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751A3" w14:textId="77777777" w:rsidR="00684B51" w:rsidRDefault="00684B51" w:rsidP="00684B51">
      <w:bookmarkStart w:id="0" w:name="_GoBack"/>
      <w:bookmarkEnd w:id="0"/>
    </w:p>
    <w:p w14:paraId="13C39C3B" w14:textId="77777777" w:rsidR="00111102" w:rsidRDefault="00111102" w:rsidP="001C23E6">
      <w:pPr>
        <w:pStyle w:val="Heading3"/>
      </w:pPr>
      <w:r>
        <w:lastRenderedPageBreak/>
        <w:t>Hegemony</w:t>
      </w:r>
    </w:p>
    <w:p w14:paraId="524D37E2" w14:textId="77777777" w:rsidR="00111102" w:rsidRDefault="00111102" w:rsidP="00111102">
      <w:pPr>
        <w:pStyle w:val="Heading4"/>
      </w:pPr>
      <w:r>
        <w:t>American hegemony has reduced the total number of conflicts and their intensity</w:t>
      </w:r>
    </w:p>
    <w:p w14:paraId="7765C422" w14:textId="77777777" w:rsidR="00111102" w:rsidRDefault="00111102" w:rsidP="00111102">
      <w:r>
        <w:t xml:space="preserve">Daniel W. </w:t>
      </w:r>
      <w:proofErr w:type="spellStart"/>
      <w:r w:rsidRPr="00CB5945">
        <w:rPr>
          <w:rStyle w:val="StyleStyleBold12pt"/>
        </w:rPr>
        <w:t>Drezner</w:t>
      </w:r>
      <w:proofErr w:type="spellEnd"/>
      <w:r>
        <w:t xml:space="preserve"> Associate Professor of International Politics at the Fletcher School of Law and Diplomacy at Tufts University May 25, </w:t>
      </w:r>
      <w:r w:rsidRPr="00CB5945">
        <w:rPr>
          <w:rStyle w:val="StyleStyleBold12pt"/>
        </w:rPr>
        <w:t>2005</w:t>
      </w:r>
      <w:r>
        <w:t xml:space="preserve"> “Gregg Easterbrook, war, and the dangers of extrapolation” http://www.danieldrezner.com/archives/002087.html</w:t>
      </w:r>
    </w:p>
    <w:p w14:paraId="16224B95" w14:textId="77777777" w:rsidR="00111102" w:rsidRDefault="00111102" w:rsidP="00111102">
      <w:pPr>
        <w:rPr>
          <w:rStyle w:val="StyleBoldUnderline"/>
        </w:rPr>
      </w:pPr>
      <w:r w:rsidRPr="00511492">
        <w:rPr>
          <w:sz w:val="16"/>
        </w:rPr>
        <w:t>The U</w:t>
      </w:r>
      <w:r w:rsidRPr="00B4105A">
        <w:rPr>
          <w:rStyle w:val="StyleBoldUnderline"/>
        </w:rPr>
        <w:t xml:space="preserve">niversity of Maryland </w:t>
      </w:r>
      <w:r w:rsidRPr="00B4105A">
        <w:rPr>
          <w:rStyle w:val="StyleBoldUnderline"/>
          <w:highlight w:val="cyan"/>
        </w:rPr>
        <w:t>studies find the number of wars</w:t>
      </w:r>
      <w:r w:rsidRPr="00B4105A">
        <w:rPr>
          <w:rStyle w:val="StyleBoldUnderline"/>
        </w:rPr>
        <w:t xml:space="preserve"> and armed conflicts </w:t>
      </w:r>
      <w:r w:rsidRPr="00B4105A">
        <w:rPr>
          <w:rStyle w:val="StyleBoldUnderline"/>
          <w:highlight w:val="cyan"/>
        </w:rPr>
        <w:t>worldwide peaked in 1991 at 51</w:t>
      </w:r>
      <w:r w:rsidRPr="00511492">
        <w:rPr>
          <w:sz w:val="16"/>
        </w:rPr>
        <w:t xml:space="preserve">, which may represent the most wars happening simultaneously at any point in history. Since 1991, the number has fallen steadily. There were </w:t>
      </w:r>
      <w:proofErr w:type="gramStart"/>
      <w:r w:rsidRPr="00511492">
        <w:rPr>
          <w:sz w:val="16"/>
        </w:rPr>
        <w:t>26 armed</w:t>
      </w:r>
      <w:proofErr w:type="gramEnd"/>
      <w:r w:rsidRPr="00511492">
        <w:rPr>
          <w:sz w:val="16"/>
        </w:rPr>
        <w:t xml:space="preserve"> conflicts in 2000 and 25 in 2002, even after the Al Qaeda attack on the United States and the U.S. counterattack against Afghanistan. </w:t>
      </w:r>
      <w:r w:rsidRPr="00B4105A">
        <w:rPr>
          <w:rStyle w:val="StyleBoldUnderline"/>
          <w:highlight w:val="cyan"/>
        </w:rPr>
        <w:t>By 2004</w:t>
      </w:r>
      <w:r w:rsidRPr="00511492">
        <w:rPr>
          <w:sz w:val="16"/>
        </w:rPr>
        <w:t xml:space="preserve">, Marshall and </w:t>
      </w:r>
      <w:proofErr w:type="spellStart"/>
      <w:r w:rsidRPr="00511492">
        <w:rPr>
          <w:sz w:val="16"/>
        </w:rPr>
        <w:t>Gurr's</w:t>
      </w:r>
      <w:proofErr w:type="spellEnd"/>
      <w:r w:rsidRPr="00511492">
        <w:rPr>
          <w:sz w:val="16"/>
        </w:rPr>
        <w:t xml:space="preserve"> latest study shows, </w:t>
      </w:r>
      <w:r w:rsidRPr="00B4105A">
        <w:rPr>
          <w:rStyle w:val="StyleBoldUnderline"/>
          <w:highlight w:val="cyan"/>
        </w:rPr>
        <w:t>the number</w:t>
      </w:r>
      <w:r w:rsidRPr="00B4105A">
        <w:rPr>
          <w:rStyle w:val="StyleBoldUnderline"/>
        </w:rPr>
        <w:t xml:space="preserve"> of armed conflicts in the world </w:t>
      </w:r>
      <w:r w:rsidRPr="00B4105A">
        <w:rPr>
          <w:rStyle w:val="StyleBoldUnderline"/>
          <w:highlight w:val="cyan"/>
        </w:rPr>
        <w:t>had declined to 20</w:t>
      </w:r>
      <w:r w:rsidRPr="00B4105A">
        <w:rPr>
          <w:rStyle w:val="StyleBoldUnderline"/>
        </w:rPr>
        <w:t>, even after the invasion of Iraq</w:t>
      </w:r>
      <w:r w:rsidRPr="00511492">
        <w:rPr>
          <w:sz w:val="16"/>
        </w:rPr>
        <w:t xml:space="preserve">. All told, there were less than half as many wars in 2004 as there were in 1991.   Marshall and </w:t>
      </w:r>
      <w:proofErr w:type="spellStart"/>
      <w:r w:rsidRPr="00511492">
        <w:rPr>
          <w:sz w:val="16"/>
        </w:rPr>
        <w:t>Gurr</w:t>
      </w:r>
      <w:proofErr w:type="spellEnd"/>
      <w:r w:rsidRPr="00511492">
        <w:rPr>
          <w:sz w:val="16"/>
        </w:rPr>
        <w:t xml:space="preserve"> also have a second ranking, gauging the magnitude of fighting. This section of the report is more subjective. Everyone agrees that the worst moment for human conflict was World War II; but how to rank, say, the current separatist fighting in Indonesia versus, </w:t>
      </w:r>
      <w:proofErr w:type="gramStart"/>
      <w:r w:rsidRPr="00511492">
        <w:rPr>
          <w:sz w:val="16"/>
        </w:rPr>
        <w:t>say,</w:t>
      </w:r>
      <w:proofErr w:type="gramEnd"/>
      <w:r w:rsidRPr="00511492">
        <w:rPr>
          <w:sz w:val="16"/>
        </w:rPr>
        <w:t xml:space="preserve"> the Algerian war of independence is more speculative. Nevertheless, the </w:t>
      </w:r>
      <w:r w:rsidRPr="00B4105A">
        <w:rPr>
          <w:rStyle w:val="StyleBoldUnderline"/>
          <w:highlight w:val="cyan"/>
        </w:rPr>
        <w:t>Peace and Conflict studies name 1991 as the peak</w:t>
      </w:r>
      <w:r w:rsidRPr="00B4105A">
        <w:rPr>
          <w:rStyle w:val="StyleBoldUnderline"/>
        </w:rPr>
        <w:t xml:space="preserve"> post-World War II </w:t>
      </w:r>
      <w:r w:rsidRPr="00B4105A">
        <w:rPr>
          <w:rStyle w:val="StyleBoldUnderline"/>
          <w:highlight w:val="cyan"/>
        </w:rPr>
        <w:t>year for</w:t>
      </w:r>
      <w:r w:rsidRPr="00B4105A">
        <w:rPr>
          <w:rStyle w:val="StyleBoldUnderline"/>
        </w:rPr>
        <w:t xml:space="preserve"> totality of globa</w:t>
      </w:r>
      <w:r w:rsidRPr="00B4105A">
        <w:rPr>
          <w:rStyle w:val="StyleBoldUnderline"/>
          <w:highlight w:val="cyan"/>
        </w:rPr>
        <w:t>l fighting</w:t>
      </w:r>
      <w:r w:rsidRPr="00B4105A">
        <w:rPr>
          <w:sz w:val="16"/>
          <w:highlight w:val="cyan"/>
        </w:rPr>
        <w:t xml:space="preserve">, </w:t>
      </w:r>
      <w:r w:rsidRPr="00B4105A">
        <w:rPr>
          <w:rStyle w:val="StyleBoldUnderline"/>
          <w:highlight w:val="cyan"/>
        </w:rPr>
        <w:t>giving that year a ranking of 179</w:t>
      </w:r>
      <w:r w:rsidRPr="00511492">
        <w:rPr>
          <w:sz w:val="16"/>
        </w:rPr>
        <w:t xml:space="preserve"> on a scale that rates the extent and destructiveness of combat. </w:t>
      </w:r>
      <w:r w:rsidRPr="00B4105A">
        <w:rPr>
          <w:rStyle w:val="StyleBoldUnderline"/>
          <w:highlight w:val="cyan"/>
        </w:rPr>
        <w:t>By</w:t>
      </w:r>
      <w:r w:rsidRPr="00511492">
        <w:rPr>
          <w:sz w:val="16"/>
        </w:rPr>
        <w:t xml:space="preserve"> 2000, in spite of war in the Balkans and genocide in Rwanda, the number had fallen to 97; by 2002 to 81; and, at the end of </w:t>
      </w:r>
      <w:r w:rsidRPr="00B4105A">
        <w:rPr>
          <w:rStyle w:val="StyleBoldUnderline"/>
          <w:highlight w:val="cyan"/>
        </w:rPr>
        <w:t>2004, it stood at 65</w:t>
      </w:r>
      <w:r w:rsidRPr="00B4105A">
        <w:rPr>
          <w:rStyle w:val="StyleBoldUnderline"/>
        </w:rPr>
        <w:t xml:space="preserve">. </w:t>
      </w:r>
      <w:r w:rsidRPr="00B4105A">
        <w:rPr>
          <w:rStyle w:val="StyleBoldUnderline"/>
          <w:highlight w:val="cyan"/>
        </w:rPr>
        <w:t>This suggests the</w:t>
      </w:r>
      <w:r w:rsidRPr="00B4105A">
        <w:rPr>
          <w:rStyle w:val="StyleBoldUnderline"/>
        </w:rPr>
        <w:t xml:space="preserve"> extent and </w:t>
      </w:r>
      <w:r w:rsidRPr="00B4105A">
        <w:rPr>
          <w:rStyle w:val="StyleBoldUnderline"/>
          <w:highlight w:val="cyan"/>
        </w:rPr>
        <w:t>intensity of global combat is now less than half what it was 15 years ago.</w:t>
      </w:r>
      <w:r w:rsidRPr="00511492">
        <w:rPr>
          <w:sz w:val="16"/>
        </w:rPr>
        <w:t xml:space="preserve">  Easterbrook spends the rest of the essay postulating the causes of this -- the decline in great power war, the spread of democracies, the growth of economic interdependence, and even the peacekeeping capabilities of the United Nations. Easterbrook makes a lot of good points -- most people are genuinely shocked when they are told that even in a post-9/11 climate, there has been a steady and persistent decline in wars and deaths from wars. That said, what bothers me in the piece is what Easterbrook </w:t>
      </w:r>
      <w:proofErr w:type="gramStart"/>
      <w:r w:rsidRPr="00511492">
        <w:rPr>
          <w:sz w:val="16"/>
        </w:rPr>
        <w:t>leaves</w:t>
      </w:r>
      <w:proofErr w:type="gramEnd"/>
      <w:r w:rsidRPr="00511492">
        <w:rPr>
          <w:sz w:val="16"/>
        </w:rPr>
        <w:t xml:space="preserve"> out. First, he neglects to mention </w:t>
      </w:r>
      <w:r w:rsidRPr="00B4105A">
        <w:rPr>
          <w:rStyle w:val="StyleBoldUnderline"/>
          <w:highlight w:val="cyan"/>
        </w:rPr>
        <w:t>the biggest reason for why war is on the decline</w:t>
      </w:r>
      <w:r w:rsidRPr="00B4105A">
        <w:rPr>
          <w:rStyle w:val="StyleBoldUnderline"/>
        </w:rPr>
        <w:t xml:space="preserve"> -- there's </w:t>
      </w:r>
      <w:r w:rsidRPr="00B4105A">
        <w:rPr>
          <w:rStyle w:val="StyleBoldUnderline"/>
          <w:highlight w:val="cyan"/>
        </w:rPr>
        <w:t>a global hegemon called the United States</w:t>
      </w:r>
      <w:r w:rsidRPr="00B4105A">
        <w:rPr>
          <w:rStyle w:val="StyleBoldUnderline"/>
        </w:rPr>
        <w:t xml:space="preserve"> </w:t>
      </w:r>
      <w:r w:rsidRPr="00511492">
        <w:rPr>
          <w:sz w:val="16"/>
        </w:rPr>
        <w:t xml:space="preserve">right now. Easterbrook acknowledges that "the most powerful factor must be the end of the cold war" but he doesn't understand why it's the most powerful factor. Elsewhere in the piece he talks about the growing comity among the great powers, without discussing the elephant in the room: </w:t>
      </w:r>
      <w:r w:rsidRPr="00B4105A">
        <w:rPr>
          <w:rStyle w:val="StyleBoldUnderline"/>
          <w:highlight w:val="cyan"/>
        </w:rPr>
        <w:t>the reason the "great powers" get along is that the United States is much,</w:t>
      </w:r>
      <w:r w:rsidRPr="00B4105A">
        <w:rPr>
          <w:rStyle w:val="StyleBoldUnderline"/>
        </w:rPr>
        <w:t xml:space="preserve"> much </w:t>
      </w:r>
      <w:r w:rsidRPr="00B4105A">
        <w:rPr>
          <w:rStyle w:val="StyleBoldUnderline"/>
          <w:highlight w:val="cyan"/>
        </w:rPr>
        <w:t>more powerful than anyone else</w:t>
      </w:r>
      <w:r w:rsidRPr="00511492">
        <w:rPr>
          <w:sz w:val="16"/>
        </w:rPr>
        <w:t>. If you quantify power only by relative military capabilities, the U.S. is a great power, there are maybe ten or so middle powers, and then there are a lot of mosquitoes. [If the U.S. is so powerful, why can't it subdue the Iraqi insurgency</w:t>
      </w:r>
      <w:proofErr w:type="gramStart"/>
      <w:r w:rsidRPr="00511492">
        <w:rPr>
          <w:sz w:val="16"/>
        </w:rPr>
        <w:t>?-</w:t>
      </w:r>
      <w:proofErr w:type="gramEnd"/>
      <w:r w:rsidRPr="00511492">
        <w:rPr>
          <w:sz w:val="16"/>
        </w:rPr>
        <w:t>-ed. Power is a relative measure -- the U.S. might be having difficulties, but no other country in the world would have fewer problems.] Joshua Goldstein, who knows a thing or two about this phenomenon, made this clear in a Christian Science Monitor op-ed three years ago</w:t>
      </w:r>
      <w:proofErr w:type="gramStart"/>
      <w:r w:rsidRPr="00511492">
        <w:rPr>
          <w:sz w:val="16"/>
        </w:rPr>
        <w:t>:   We</w:t>
      </w:r>
      <w:proofErr w:type="gramEnd"/>
      <w:r w:rsidRPr="00511492">
        <w:rPr>
          <w:sz w:val="16"/>
        </w:rPr>
        <w:t xml:space="preserve"> probably owe this lull to the end of the cold war, and to a unipolar world order with a single superpower to impose its will in places like Kuwait, Serbia, and Afghanistan. The emerging world order is not exactly benign – Sept. 11 comes to mind – and </w:t>
      </w:r>
      <w:proofErr w:type="spellStart"/>
      <w:r w:rsidRPr="00511492">
        <w:rPr>
          <w:sz w:val="16"/>
        </w:rPr>
        <w:t>Pax</w:t>
      </w:r>
      <w:proofErr w:type="spellEnd"/>
      <w:r w:rsidRPr="00511492">
        <w:rPr>
          <w:sz w:val="16"/>
        </w:rPr>
        <w:t xml:space="preserve"> Americana delivers neither justice nor harmony to the corners of the earth. But a unipolar world is inherently more peaceful than the bipolar one where two superpowers fueled rival armies around the world. The long-delayed "peace dividend" has arrived, like a tax refund check long lost in the mail.  The difference in language between Goldstein and Easterbrook highlights my second problem with "The End of War?" </w:t>
      </w:r>
      <w:r w:rsidRPr="00B4105A">
        <w:rPr>
          <w:rStyle w:val="StyleBoldUnderline"/>
          <w:highlight w:val="cyan"/>
        </w:rPr>
        <w:t>Goldstein</w:t>
      </w:r>
      <w:r w:rsidRPr="00B4105A">
        <w:rPr>
          <w:rStyle w:val="StyleBoldUnderline"/>
        </w:rPr>
        <w:t xml:space="preserve"> </w:t>
      </w:r>
      <w:r w:rsidRPr="00B4105A">
        <w:rPr>
          <w:rStyle w:val="StyleBoldUnderline"/>
          <w:highlight w:val="cyan"/>
        </w:rPr>
        <w:t>rightly refers to the past fifteen years as a</w:t>
      </w:r>
      <w:r w:rsidRPr="00B4105A">
        <w:rPr>
          <w:rStyle w:val="StyleBoldUnderline"/>
        </w:rPr>
        <w:t xml:space="preserve"> "lull" -- a </w:t>
      </w:r>
      <w:r w:rsidRPr="00B4105A">
        <w:rPr>
          <w:rStyle w:val="StyleBoldUnderline"/>
          <w:highlight w:val="cyan"/>
        </w:rPr>
        <w:t>temporary reduction in war</w:t>
      </w:r>
      <w:r w:rsidRPr="00B4105A">
        <w:rPr>
          <w:rStyle w:val="StyleBoldUnderline"/>
        </w:rPr>
        <w:t xml:space="preserve"> </w:t>
      </w:r>
      <w:r w:rsidRPr="00511492">
        <w:rPr>
          <w:sz w:val="16"/>
        </w:rPr>
        <w:t xml:space="preserve">and war-related death. </w:t>
      </w:r>
      <w:r w:rsidRPr="00B4105A">
        <w:rPr>
          <w:rStyle w:val="StyleBoldUnderline"/>
          <w:highlight w:val="cyan"/>
        </w:rPr>
        <w:t>The flip side</w:t>
      </w:r>
      <w:r w:rsidRPr="00B4105A">
        <w:rPr>
          <w:rStyle w:val="StyleBoldUnderline"/>
        </w:rPr>
        <w:t xml:space="preserve"> of U.S. hegemony being responsible for the reduction of armed conflict </w:t>
      </w:r>
      <w:r w:rsidRPr="00B4105A">
        <w:rPr>
          <w:rStyle w:val="StyleBoldUnderline"/>
          <w:highlight w:val="cyan"/>
        </w:rPr>
        <w:t>is what would happen if U.S. hegemony were to</w:t>
      </w:r>
      <w:r w:rsidRPr="00B4105A">
        <w:rPr>
          <w:rStyle w:val="StyleBoldUnderline"/>
        </w:rPr>
        <w:t xml:space="preserve"> ever </w:t>
      </w:r>
      <w:r w:rsidRPr="00B4105A">
        <w:rPr>
          <w:rStyle w:val="StyleBoldUnderline"/>
          <w:highlight w:val="cyan"/>
        </w:rPr>
        <w:t>fade</w:t>
      </w:r>
      <w:r w:rsidRPr="00B4105A">
        <w:rPr>
          <w:rStyle w:val="StyleBoldUnderline"/>
        </w:rPr>
        <w:t xml:space="preserve"> away</w:t>
      </w:r>
      <w:r w:rsidRPr="00511492">
        <w:rPr>
          <w:sz w:val="16"/>
        </w:rPr>
        <w:t xml:space="preserve">. Easterbrook focuses on the trends that suggest an ever-decreasing amount of armed conflict -- and I hope he's right. But I'm enough of a realist to know that </w:t>
      </w:r>
      <w:r w:rsidRPr="00B4105A">
        <w:rPr>
          <w:rStyle w:val="StyleBoldUnderline"/>
        </w:rPr>
        <w:t>if the U.S. should find its primacy challenged</w:t>
      </w:r>
      <w:r w:rsidRPr="00511492">
        <w:rPr>
          <w:sz w:val="16"/>
        </w:rPr>
        <w:t xml:space="preserve"> by, say, a really populous non-democratic country on the other side of the Pacific Ocean, </w:t>
      </w:r>
      <w:r w:rsidRPr="00B4105A">
        <w:rPr>
          <w:rStyle w:val="StyleBoldUnderline"/>
        </w:rPr>
        <w:t>all best about the utility of economic interdependence</w:t>
      </w:r>
      <w:r w:rsidRPr="00511492">
        <w:rPr>
          <w:sz w:val="16"/>
        </w:rPr>
        <w:t xml:space="preserve">, U.N. peacekeeping, </w:t>
      </w:r>
      <w:r w:rsidRPr="00B4105A">
        <w:rPr>
          <w:rStyle w:val="StyleBoldUnderline"/>
        </w:rPr>
        <w:t xml:space="preserve">and the spread of democracy are right out the window. </w:t>
      </w:r>
    </w:p>
    <w:p w14:paraId="3CBA5717" w14:textId="77777777" w:rsidR="00111102" w:rsidRDefault="00111102" w:rsidP="00111102"/>
    <w:p w14:paraId="1CE7947B" w14:textId="77777777" w:rsidR="00E90EC3" w:rsidRDefault="00E90EC3" w:rsidP="00E90EC3">
      <w:pPr>
        <w:pStyle w:val="Heading4"/>
      </w:pPr>
      <w:r>
        <w:t>No extinction – reject this environmental alarmism</w:t>
      </w:r>
    </w:p>
    <w:p w14:paraId="7B37EFC8" w14:textId="77777777" w:rsidR="00E90EC3" w:rsidRDefault="00E90EC3" w:rsidP="00E90EC3">
      <w:r>
        <w:t xml:space="preserve">Amy </w:t>
      </w:r>
      <w:proofErr w:type="spellStart"/>
      <w:r w:rsidRPr="00AB53F0">
        <w:rPr>
          <w:rStyle w:val="StyleStyleBold12pt"/>
        </w:rPr>
        <w:t>Kaleita</w:t>
      </w:r>
      <w:proofErr w:type="spellEnd"/>
      <w:r>
        <w:t xml:space="preserve"> (assistant professor of agricultural and </w:t>
      </w:r>
      <w:proofErr w:type="spellStart"/>
      <w:r>
        <w:t>biosystems</w:t>
      </w:r>
      <w:proofErr w:type="spellEnd"/>
      <w:r>
        <w:t xml:space="preserve"> engineering at Iowa State University) </w:t>
      </w:r>
      <w:r w:rsidRPr="002E1684">
        <w:rPr>
          <w:rStyle w:val="StyleStyleBold12pt"/>
        </w:rPr>
        <w:t>and</w:t>
      </w:r>
      <w:r>
        <w:t xml:space="preserve"> Gregory </w:t>
      </w:r>
      <w:r w:rsidRPr="002E1684">
        <w:rPr>
          <w:rStyle w:val="StyleStyleBold12pt"/>
        </w:rPr>
        <w:t>Forbes</w:t>
      </w:r>
      <w:r>
        <w:t xml:space="preserve"> (research analyst at the Pacific Research Institute) </w:t>
      </w:r>
      <w:r w:rsidRPr="00AB53F0">
        <w:rPr>
          <w:rStyle w:val="StyleStyleBold12pt"/>
        </w:rPr>
        <w:t>2007</w:t>
      </w:r>
      <w:r>
        <w:t xml:space="preserve"> “Hysteria’s History” http://www.undergroundnotes.com/graphics2/Hysteria_History.pdf</w:t>
      </w:r>
    </w:p>
    <w:p w14:paraId="53ABDD87" w14:textId="74D05B64" w:rsidR="001C23E6" w:rsidRPr="00111102" w:rsidRDefault="00E90EC3" w:rsidP="00111102">
      <w:r>
        <w:t xml:space="preserve">Apocalyptic </w:t>
      </w:r>
      <w:r w:rsidRPr="00D03B09">
        <w:rPr>
          <w:rStyle w:val="HighlightedUnderline"/>
        </w:rPr>
        <w:t>stories about</w:t>
      </w:r>
      <w:r>
        <w:t xml:space="preserve"> the irreparable, </w:t>
      </w:r>
      <w:r w:rsidRPr="00D03B09">
        <w:rPr>
          <w:rStyle w:val="HighlightedUnderline"/>
        </w:rPr>
        <w:t>catastrophic damage</w:t>
      </w:r>
      <w:r>
        <w:t xml:space="preserve"> that </w:t>
      </w:r>
      <w:r w:rsidRPr="00B12EE9">
        <w:rPr>
          <w:rStyle w:val="StyleBoldUnderline"/>
        </w:rPr>
        <w:t xml:space="preserve">humans are doing </w:t>
      </w:r>
      <w:r w:rsidRPr="00D03B09">
        <w:rPr>
          <w:rStyle w:val="HighlightedUnderline"/>
        </w:rPr>
        <w:t>to the</w:t>
      </w:r>
      <w:r>
        <w:t xml:space="preserve"> natural </w:t>
      </w:r>
      <w:r w:rsidRPr="00D03B09">
        <w:rPr>
          <w:rStyle w:val="HighlightedUnderline"/>
        </w:rPr>
        <w:t>environment</w:t>
      </w:r>
      <w:r>
        <w:t xml:space="preserve"> have been around for a long time. These hysterics often have some basis in reality, but </w:t>
      </w:r>
      <w:r w:rsidRPr="00D03B09">
        <w:rPr>
          <w:rStyle w:val="HighlightedUnderline"/>
        </w:rPr>
        <w:t>are blown up to illogical and ridiculous proportions.</w:t>
      </w:r>
      <w:r>
        <w:t xml:space="preserve"> Part of the reason they’re so appealing is that they have the ring of plausibility along with the intrigue of a horror flick. In many cases, the </w:t>
      </w:r>
      <w:r w:rsidRPr="00B12EE9">
        <w:rPr>
          <w:rStyle w:val="StyleBoldUnderline"/>
        </w:rPr>
        <w:t>alarmists</w:t>
      </w:r>
      <w:r>
        <w:t xml:space="preserve"> identify a legitimate issue, </w:t>
      </w:r>
      <w:r w:rsidRPr="00B12EE9">
        <w:rPr>
          <w:rStyle w:val="StyleBoldUnderline"/>
        </w:rPr>
        <w:t>take the possible consequences to an extreme</w:t>
      </w:r>
      <w:r>
        <w:t>, and advocate action on the basis of these extreme projections. In 1972, the editor of the journal Nature pointed out the problem with the typical alarmist approach: “[</w:t>
      </w:r>
      <w:r w:rsidRPr="00D03B09">
        <w:rPr>
          <w:rStyle w:val="HighlightedUnderline"/>
        </w:rPr>
        <w:t>Alarmists’</w:t>
      </w:r>
      <w:r>
        <w:t xml:space="preserve">] most common error is to </w:t>
      </w:r>
      <w:r w:rsidRPr="00D03B09">
        <w:rPr>
          <w:rStyle w:val="HighlightedUnderline"/>
        </w:rPr>
        <w:t>suppose that the worst will always happen.</w:t>
      </w:r>
      <w:r>
        <w:t xml:space="preserve">”82 </w:t>
      </w:r>
      <w:r w:rsidRPr="00B12EE9">
        <w:rPr>
          <w:rStyle w:val="StyleBoldUnderline"/>
        </w:rPr>
        <w:t>But</w:t>
      </w:r>
      <w:r>
        <w:t xml:space="preserve"> of course,</w:t>
      </w:r>
      <w:r w:rsidRPr="00B12EE9">
        <w:rPr>
          <w:rStyle w:val="StyleBoldUnderline"/>
        </w:rPr>
        <w:t xml:space="preserve"> if the worst always happened, the human race would have died out long ago.</w:t>
      </w:r>
      <w:r>
        <w:t xml:space="preserve"> When alarmism has a basis in reality, the challenge becomes to take appropriate action based on that reality, not on the hysteria. The aftermath of Silent Spring offers examples of both sorts of policy reactions: a reasoned response to a legitimate problem and a knee-jerk response to the hysteria. On the positive side, Silent Spring brought an end to the general belief that all synthetic chemicals in use for purposes ranging from insect control to household cleaning were uniformly wonderful, and it ushered in an age of increased caution on the appropriate use of chemicals.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 this passage, Carson seemed to advocate reasoned response to rigorous scientific investigation, and in fact this did become the modern approach to environmental chemical licensure and monitoring. An hour-long CBS documentary on pesticides was aired during the height of the furor over Silent Spring.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 20 V: Lessons from the Apocalypse However, there was, as we have seen, a more sinister and tragic response to the hysteria generated by Silent Spring.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 A major challenge in developing appropriate responses to legitimate problems is that alarmism catches people’s attention and draws them in. </w:t>
      </w:r>
      <w:r w:rsidRPr="00D03B09">
        <w:rPr>
          <w:rStyle w:val="HighlightedUnderline"/>
        </w:rPr>
        <w:t>Alarmism is given more weight than it deserves</w:t>
      </w:r>
      <w:r>
        <w:t xml:space="preserve">,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w:t>
      </w:r>
      <w:r w:rsidRPr="00B12EE9">
        <w:rPr>
          <w:rStyle w:val="StyleBoldUnderline"/>
        </w:rPr>
        <w:t>alarmist responses to valid problems risk foreclosing potentially useful responses based on ingenuity and progress</w:t>
      </w:r>
      <w:r>
        <w:t xml:space="preserve">. There are many examples from the energy sector where, in the presence of demands for economy, efficiency, or less pollution, the marketplace has responded by developing better alternatives. That is not to say that we should blissfully squander our energy resources; on the contrary, we should be careful to utilize them wisely. But energy-resource hysteria should not lead us to circumvent scientific advancement by </w:t>
      </w:r>
      <w:proofErr w:type="gramStart"/>
      <w:r>
        <w:t>cherry-picking</w:t>
      </w:r>
      <w:proofErr w:type="gramEnd"/>
      <w:r>
        <w:t xml:space="preserve"> and favoring one particular replacement technology at the expense of other promising technologies. </w:t>
      </w:r>
      <w:r w:rsidRPr="00D03B09">
        <w:rPr>
          <w:rStyle w:val="HighlightedUnderline"/>
        </w:rPr>
        <w:t>Environmental alarmism should be taken for what it is—a natural tendency</w:t>
      </w:r>
      <w:r>
        <w:t xml:space="preserve"> of some portion of the public </w:t>
      </w:r>
      <w:r w:rsidRPr="00D03B09">
        <w:rPr>
          <w:rStyle w:val="HighlightedUnderline"/>
        </w:rPr>
        <w:t>to latch onto the worst, and most unlikely, potential outcome. Alarmism should not be used as the basis for policy</w:t>
      </w:r>
      <w:r>
        <w:t>. Where a real problem exists, solutions should be based on reality, not hysteria.</w:t>
      </w:r>
      <w:r w:rsidRPr="00111102">
        <w:t xml:space="preserve"> </w:t>
      </w:r>
    </w:p>
    <w:sectPr w:rsidR="001C23E6" w:rsidRPr="00111102"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FF5D" w14:textId="77777777" w:rsidR="001C23E6" w:rsidRDefault="001C23E6" w:rsidP="00E46E7E">
      <w:r>
        <w:separator/>
      </w:r>
    </w:p>
  </w:endnote>
  <w:endnote w:type="continuationSeparator" w:id="0">
    <w:p w14:paraId="0EEEE7CD" w14:textId="77777777" w:rsidR="001C23E6" w:rsidRDefault="001C23E6"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6B86" w14:textId="77777777" w:rsidR="001C23E6" w:rsidRDefault="001C23E6" w:rsidP="00E46E7E">
      <w:r>
        <w:separator/>
      </w:r>
    </w:p>
  </w:footnote>
  <w:footnote w:type="continuationSeparator" w:id="0">
    <w:p w14:paraId="01E9656D" w14:textId="77777777" w:rsidR="001C23E6" w:rsidRDefault="001C23E6"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51"/>
    <w:rsid w:val="000140EC"/>
    <w:rsid w:val="00016A35"/>
    <w:rsid w:val="000C16B3"/>
    <w:rsid w:val="000D24B4"/>
    <w:rsid w:val="00111102"/>
    <w:rsid w:val="00135CF8"/>
    <w:rsid w:val="001408C0"/>
    <w:rsid w:val="00143FD7"/>
    <w:rsid w:val="001463FB"/>
    <w:rsid w:val="00186DB7"/>
    <w:rsid w:val="001C23E6"/>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B3EC7"/>
    <w:rsid w:val="003F42AF"/>
    <w:rsid w:val="00412F6D"/>
    <w:rsid w:val="0042635A"/>
    <w:rsid w:val="0046316B"/>
    <w:rsid w:val="00466B6F"/>
    <w:rsid w:val="004B3188"/>
    <w:rsid w:val="004B3DB3"/>
    <w:rsid w:val="004C63B5"/>
    <w:rsid w:val="004D461E"/>
    <w:rsid w:val="00514985"/>
    <w:rsid w:val="00517479"/>
    <w:rsid w:val="005A0BE5"/>
    <w:rsid w:val="005A3154"/>
    <w:rsid w:val="005C0E1F"/>
    <w:rsid w:val="005E0D2B"/>
    <w:rsid w:val="005E2C99"/>
    <w:rsid w:val="00672258"/>
    <w:rsid w:val="0067575B"/>
    <w:rsid w:val="00684B51"/>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C30F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0EC3"/>
    <w:rsid w:val="00E95631"/>
    <w:rsid w:val="00F1173B"/>
    <w:rsid w:val="00F11E69"/>
    <w:rsid w:val="00F45F2E"/>
    <w:rsid w:val="00FA538E"/>
    <w:rsid w:val="00FC2E9D"/>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BBB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5"/>
    <w:qFormat/>
    <w:rsid w:val="00DF1850"/>
    <w:rPr>
      <w:b/>
      <w:sz w:val="26"/>
      <w:u w:val="none"/>
    </w:rPr>
  </w:style>
  <w:style w:type="character" w:customStyle="1" w:styleId="StyleBoldUnderline">
    <w:name w:val="Style Bold Underline"/>
    <w:aliases w:val="Intense Emphasis,Underline,apple-style-span + 6 pt,Bold,Kern at 16 pt,Intense Emphasis1,Intense Emphasis2,HHeading 3 + 12 pt,Style,Citation Char Char Char,ci,Intense Emphasis11,Intense Emphasis111,Intense Emphasis1111,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ighlightedUnderline">
    <w:name w:val="Highlighted Underline"/>
    <w:basedOn w:val="DefaultParagraphFont"/>
    <w:uiPriority w:val="1"/>
    <w:qFormat/>
    <w:rsid w:val="00E90EC3"/>
    <w:rPr>
      <w:rFonts w:ascii="Times New Roman" w:hAnsi="Times New Roman"/>
      <w:b/>
      <w:bCs/>
      <w:sz w:val="22"/>
      <w:u w:val="single"/>
      <w:bdr w:val="none" w:sz="0" w:space="0" w:color="auto"/>
      <w:shd w:val="clear" w:color="auto" w:fill="B3423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5"/>
    <w:qFormat/>
    <w:rsid w:val="00DF1850"/>
    <w:rPr>
      <w:b/>
      <w:sz w:val="26"/>
      <w:u w:val="none"/>
    </w:rPr>
  </w:style>
  <w:style w:type="character" w:customStyle="1" w:styleId="StyleBoldUnderline">
    <w:name w:val="Style Bold Underline"/>
    <w:aliases w:val="Intense Emphasis,Underline,apple-style-span + 6 pt,Bold,Kern at 16 pt,Intense Emphasis1,Intense Emphasis2,HHeading 3 + 12 pt,Style,Citation Char Char Char,ci,Intense Emphasis11,Intense Emphasis111,Intense Emphasis1111,Bold Cite Char"/>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ighlightedUnderline">
    <w:name w:val="Highlighted Underline"/>
    <w:basedOn w:val="DefaultParagraphFont"/>
    <w:uiPriority w:val="1"/>
    <w:qFormat/>
    <w:rsid w:val="00E90EC3"/>
    <w:rPr>
      <w:rFonts w:ascii="Times New Roman" w:hAnsi="Times New Roman"/>
      <w:b/>
      <w:bCs/>
      <w:sz w:val="22"/>
      <w:u w:val="single"/>
      <w:bdr w:val="none" w:sz="0" w:space="0" w:color="auto"/>
      <w:shd w:val="clear" w:color="auto" w:fill="B342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4</Pages>
  <Words>1410</Words>
  <Characters>8038</Characters>
  <Application>Microsoft Macintosh Word</Application>
  <DocSecurity>0</DocSecurity>
  <Lines>66</Lines>
  <Paragraphs>18</Paragraphs>
  <ScaleCrop>false</ScaleCrop>
  <Company>Whitman College</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Jeff Bess</cp:lastModifiedBy>
  <cp:revision>2</cp:revision>
  <dcterms:created xsi:type="dcterms:W3CDTF">2012-09-27T20:50:00Z</dcterms:created>
  <dcterms:modified xsi:type="dcterms:W3CDTF">2012-09-27T20:50:00Z</dcterms:modified>
</cp:coreProperties>
</file>